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38"/>
        <w:gridCol w:w="2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wysławszy ściął głowę Janowi w ― strażnicy.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ściął głowę Jana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i ściął Jana w więzieniu.*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posławszy ściął głowę Janowi w 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ściął głowę Jana w strażnicy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2024-04-19T18:33:45Z</dcterms:modified>
</cp:coreProperties>
</file>