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3"/>
        <w:gridCol w:w="4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uczniowie jego, podnieśli ― zwłoki i pogrzebali je, i przyszedłszy donieśli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jego uczniowie,* zabrali ciało, pogrzebali je i poszli donieść o tym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zwłoki i pogrzebali je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przyszedłszy oznajmili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zabrali ciało i pogrzebali je i przyszedłszy oznajmili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przyszli uczniowie Jana, zabrali jego ciało, pogrzebali je i o wszystkim donieśli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przyszli jego uczniowie, zabrali ciało i pogrzebali je, a poszedłszy, powiedzieli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uczniowie jego wzięli ciało i pogrzebli je, a szedłszy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uczniowie jego, wzięli ciało i pogrzebli je; i przyszedszy,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 Jana przyszli, zabrali jego ciało i pogrzebali je; potem poszli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uczniowie jego, wzięli ciało i pogrzebali je, i poszedłszy, opowiedzieli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wzięli ciało, pochowali je, a następnie poszli i powiadomili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uczniowie Jana, zabrali zwłoki i złożyli je w grobie. Przybyli też do Jezusa i powiadomili Go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jego uczniowie poszli, zabrali zwłoki i pogrzebali je. A potem przyszedłszy, powiadomili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Jana przyszli, zabrali ciało i pochowali, a o tym, co się stało, zawiadomili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zabrali ciało i pochowali je, i donieśli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його учні, взяли тіло й поховали його; пішли й сповістили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uczniowie jego unieśli to padłe ciało i pogrzebali je, i przyszedłszy odnieśli jako nowinę Iesusowi.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jego uczniowie, wzięli zwłoki oraz je pogrzebali, i przybywszy, oznajmili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talmidim Jochanana, zabrali ciało i pochowali je, a potem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 jego uczniowie i zabrali zwłoki, i go pogrzebali; poszli też i opowiedzieli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Jana zabrali jego ciało, pogrzebali je i powiadomili o wszystkim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&lt;x&gt;470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2024-04-26T07:08:37Z</dcterms:modified>
</cp:coreProperties>
</file>