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27"/>
        <w:gridCol w:w="2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Przynieście mi tutaj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przynieście Mi je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tutaj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przynieście Mi je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2024-03-29T10:37:15Z</dcterms:modified>
</cp:coreProperties>
</file>