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3"/>
        <w:gridCol w:w="44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nakarmieni i zebrali ― nadmiar ― kawałków, dwanaście koszyków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z 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wszyscy, i zostali nasyceni; zebrali też dwanaście pełnych koszów pozostałych kawałków.*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jedli wszyscy i zostali nasyceni, i zebrali zbywającego (z) ułomków dwanaście koszyków pełnych.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zjedli wszyscy i zostali nasyceni i zabrali zbywającego (z) kawałków dwanaście koszów pełnych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mieli co jeść, i to do syta. Ponadto pozostałymi kawałkami napełnili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 do syta.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a nasyceni byli;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najedli się. I zebrali, co zbywało ułomków, dwanaście koszów pełnych.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Jedli wszyscy do syta, a z tego, co pozostało, zebrano dwanaście pełnych koszy ułomków.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jedli wszyscy, i byli nasyceni; i zebrali z pozostałych odrobin dwanaście pełnych koszów.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najedli się wszyscy do syta, i zebrali jeszcze dwanaście pełnych koszy pozostałych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jedli do syta, a zebranymi resztkami napełniono dwanaście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Zjedli wszyscy i nasycili się. A pozostawionych kawałków zebrali dwanaście pełnych koszy.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Wszyscy najedli się do syta, a ponadto nazbierali dwanaście pełnych koszy okruszyn.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zjedli, i najedli się do syta. I zebrali resztki: dwanaście koszyków pełnych okruchów.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всі їли і наїлися, і назбирали залишків дванадцять повних кошів.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zjedli wszyscy, i zostali nakarmieni, i unieśli to stanowiące wokół nadmiar tych ułamków: dwanaście kosze dopełnione.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wszyscy zjedli oraz zostali nasyceni, i zebrali z pozostałych kawałków dwanaście pełnych koszy.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zjedli tyle, ile chcieli, i zebrano jeszcze dwanaście pełnych koszów resztek.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więc jedli i się nasycili; i zebrano nadmiar ułomków – dwanaście pełnych koszy..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wszyscy najedli się do syta i zebrano jeszcze dwanaście pełnych koszy resztek,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4:44&lt;/x&gt;; &lt;x&gt;470 15:37&lt;/x&gt;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2024-04-19T15:47:51Z</dcterms:modified>
</cp:coreProperties>
</file>