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1"/>
        <w:gridCol w:w="3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Czwartej zaś straży ― nocnej przyszedł do nich chodząc po ―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nocnej* przyszedł do nich, idąc po morzu.**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(O) czwartej zaś straży nocy przyszedł do nich chodząc po morzu.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(O) czwartej zaś straży nocy przyszedł do nich Jezus chodząc po morzu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nad ranem Jezus przyszedł do nich. Szedł po 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 Jezus,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szedł do nich Jezus,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czwartej strażej nocnej szedł do nich, chodząc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nocnej przyszedł do nich, krocząc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nich, idąc po jeziorze.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więc do nich po jeziorze,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czwartej straży nocnej przyszedł do nich, idąc po jeziorze.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świtem Jezus zbliżył się do nich, idąc po falach.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czwartej straży nocnej przyszedł do nich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четверту сторожу ночі [Ісус] прийшов до них, ступаючи по морю.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Czwartą zaś strażą nocy przyszedł istotnie do nich depcząc wkoło aktywnie wrogo na 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czwartej straży nocy, Jezus przyszedł do nich, przechadzając się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czwartej rano przyszedł do nich, krocząc po jeziorze!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 czwartej straży nocnej przyszedł do nich, idąc po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trzeciej nad ranem poszedł więc do nich po wodzie.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między 3:00 a 6:00 rano.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2024-04-19T19:11:46Z</dcterms:modified>
</cp:coreProperties>
</file>