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0"/>
        <w:gridCol w:w="4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Jemu ― Piotr powiedział: Panie, jeśli Ty jesteś, rozkaż mi przyjść do Ciebie po ―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Mu Piotr powiedział Panie jeśli Ty jesteś każ mi do Ciebie przyjść po wodach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Niego Piotr: Panie, jeśli to Ty jesteś,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mu Piotr rzekł: Panie, jeśli ty jesteś, każ mi przyjść do ciebie po 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Mu Piotr powiedział Panie jeśli Ty jesteś każ mi do Ciebie przyjść po wodach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2024-04-26T23:41:42Z</dcterms:modified>
</cp:coreProperties>
</file>