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8"/>
        <w:gridCol w:w="51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zaś ― Jezus wyciągnąwszy ― rękę chwycił go i mówi mu: Małej wiary, na co zwątpiłeś?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zaś Jezus wyciągnąwszy rękę chwycił go i mówi mu małej wiary na co zwątpiłeś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zaraz wyciągnął rękę, uchwycił go i mówi mu: O małowierny,* dlaczego zwątpiłeś?**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zaś Jezus wyciągnąwszy rękę chwycił go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Małej wiary, na co zwątpiłeś?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zaś Jezus wyciągnąwszy rękę chwycił go i mówi mu małej wiary na co zwątpiłeś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natychmiast wyciągnął rękę, uchwycił go i powiedział: O, małowierny, dlaczego zwątpiłeś?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natychmiast wyciągnął rękę, uchwycił go i powiedział: Człowieku małej wiary, dlaczego zwątpiłeś?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zaraz wyciągnąwszy rękę, uchwycił go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małowierny! przeczżeś wątpił?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wnet Jezus ściągnąwszy rękę, uchwycił go i rzekł mu: Małej wiary, czemuś wątpił?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natychmiast wyciągnął rękę i chwycił go, mówiąc: Czemu zwątpiłeś, człowiecze małej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zaraz wyciągnął rękę, uchwycił go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małowierny, czemu zwątpiłeś?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natychmiast wyciągnął rękę, chwycił go i powiedział: Człowieku małej wiary, dlaczego zwątpiłeś?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zaraz wyciągnął rękę i chwycił go. Powiedział mu: „Człowieku małej wiary! Dlaczego zwątpiłeś?”.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natychmiast wyciągnął rękę, chwycił go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„Dlaczego zwątpiłeś, małej wiary?”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wnet Jezus wyciągnąwszy rękę, uchwycił go,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Małowierny, przeczżeś wątpił?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zaraz wyciągnąwszy rękę pochwycił go. I mówi mu: - Słabej wiary, czemuś zwątpił?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зараз Ісус, простягнувши руку, схопив його та й каже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Маловіре, чому ти засумнівався?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Prosto z tego - natychmiast zaś Iesus rozpostarłszy z wewnątrz rękę, pochwycił jego i powiada mu: Niewiele wtwierdzony do rzeczywistości, do czego stawiłeś w dwóch zasadach?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wyciągnął zaraz rękę, uchwycił go i mu powiedział: O małej wiary, dlaczego zwątpiłeś?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 razu wyciągnął rękę, złapał go i powiedział mu: "Tak niewiele zaufania! Czemu zwątpiłeś?"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wyciągnąwszy natychmiast rękę, chwycił go i powiedział do niego: ”Małowierny, czemuś zwątpił?”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natychmiast wyciągnął do niego rękę i wydobył go z wody. —Gdzie jest twoja wiara? Dlaczego zwątpiłeś?—zapytał Piotra.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6:30&lt;/x&gt;; &lt;x&gt;470 8:26&lt;/x&gt;; &lt;x&gt;470 16:8&lt;/x&gt;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2024-03-29T14:24:50Z</dcterms:modified>
</cp:coreProperties>
</file>