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86"/>
        <w:gridCol w:w="3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oni do ― łodzi, ustał ―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oni do łodzi uciszył się wiatr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do łodzi, wiatr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weszli) oni do łodzi, uciszył się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oni do łodzi uciszył się wiatr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weszli do łodzi, wiatr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wsiedli do łodzi, wiatr się uciszył.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wstąpili w łódź, uciszył się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wstąpili w łódkę, przestał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wsiedli do łodzi, wiatr się uciszył.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do łodzi, wiatr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 do łodzi, wiatr się uciszył.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wsiedli do łodzi, wiatr się uciszył.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weszli do łodzi, wiatr ustał.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weszli do łodzi, wiatr ucichł.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wsiedli do łodzi, wiatr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увійшли вони до човна, вітер ущух.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wstąpiwszych na górę ich do statku, zaprzestał cięgów ten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wstąpili do łodzi, wiatr się uciszył.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doszli do łodzi, wiatr ucichł.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do łodzi, wicher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 do łodzi, wiatr nagle ucichł.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2024-03-28T14:24:46Z</dcterms:modified>
</cp:coreProperties>
</file>