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9"/>
        <w:gridCol w:w="3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dopłynąwszy przyszli na ― ziemię w 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przyszli na ziemię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przeprawieniu się dotarli do ziemi w pobliżu Genezaret.*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przeprawiwszy się przyszli na ziemię do 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przyszli na ziemię Genezaret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Genezaret było żyzną równiną na pd od Kafarnaum (&lt;x&gt;480 6:53&lt;/x&gt;).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2024-04-25T03:44:18Z</dcterms:modified>
</cp:coreProperties>
</file>