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3"/>
        <w:gridCol w:w="3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2024-03-28T14:58:01Z</dcterms:modified>
</cp:coreProperties>
</file>