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8"/>
        <w:gridCol w:w="4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― król z powodu ― przysiąg i ― leżących przy stole, rozkazał,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przy stole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zasmucony król, ze względu na przysięgę i spoczywających wraz z nim przy stole, polecił, aby (jej)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król z powodu przysięgi i razem leżących (przy stole) kazał, (aby została dana).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(przy stole) razem rozkazał zostać 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2024-04-19T19:47:09Z</dcterms:modified>
</cp:coreProperties>
</file>