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Jezusa z Jerozolimy znawcy Pisma i faryzeusze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Jezusa faryzeusze oraz znawcy Prawa z Jerozolimy,* pytając: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podchodzą do Jezusa z Jerozolimy faryzeusze i uczeni w piśmie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Jezusa z Jerozolimy znawcy Pisma i faryzeusze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przybyli do Jezusa faryzeusze oraz znawcy Prawa z Jerozolimy. Sprowadziło ich takie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Jerozolimy przyszli do Jezusa uczeni w Piśmie i faryzeusze i zapytali: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do Jezusa z Jeruzalemu nauczeni w Piśmie i Faryzeuszowie,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do niego Doktorowie z Jeruzalem i Faryzeuszowie,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Jezusa faryzeusze i uczeni w Piśmie z Jerozolimy z 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Jezusa faryzeusze oraz uczeni w Piśmie z Jerozolimy,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Jerozolimy przyszli do Jezusa faryzeusze i nauczyciele Prawa i zapytali: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 przyszli do Jezusa faryzeusze oraz nauczyciele Pisma i zapytali: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wtedy z Jerozolimy do Jezusa faryzeusze i uczeni w Piśmie z zapytaniem: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potem przyszli z Jerozolimy do Jezusa faryzeusze i znawcy Prawa z takim 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Jezusa z Jerozolimy faryzeusze i nauczyciele Pisma, mówiąc: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приступають до Ісуса фарисеї та книжники з Єрусалима й кажуть: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przychodzą do istoty Iesusowi od Hierosolym farisaiosi i pisarze powiadając: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Jezusa uczeni w Piśmie i faryzeusze z Jerozolimy,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przybyli do Jeszui niektórzy p'ruszim i nauczyciele Tory z Jeruszalaim, pytając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Jerozolimy przyszli do Jezusa faryzeusze i uczeni w piśmie,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Kilku faryzeuszy i przywódców religijnych, przybyłych z Jerozolimy, zwróciło się wtedy do Jezusa z pytaniem: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2024-04-29T03:33:13Z</dcterms:modified>
</cp:coreProperties>
</file>