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7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Jego powiedzieli Mu wiesz że faryzeusze usłyszawszy to słowo zostali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 Go: Czy wiesz, że faryzeusze po usłyszeniu tego słowa zrazili się (do Ciebie)?*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podszedłszy uczniowie mówią mu: Wiesz, że faryzeusze usłyszawszy (to) słowo urazili się*?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Jego powiedzieli Mu wiesz że faryzeusze usłyszawszy (to) słowo zostali zgorszeni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uprzedzili się do Ciebie, zgorszyli się Tobą, zrobili skandal wokół Ciebie.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Było to dla nich przeszkodą.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2024-04-29T04:13:01Z</dcterms:modified>
</cp:coreProperties>
</file>