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Objaśnij nam przykład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wyjaśnij nam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Piotr: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odpowiadając,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zabrał głos i rzekł do Niego: Wytłumacz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Wyłóż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zwrócił się do Niego: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poprosił: „Objaśnij nam tę przypowieść”.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odzywając się powiedział: „Wyjaśnij nam tę przypowieść”.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poprosił: - Wyjaśnij nam 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- Wyjaśnij nam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попросив Його: Поясни нам цю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Oznacz wskazówkami nam 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mu rzekł: Wyjaśnij nam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"Wyjaśnij nam tę przypowieść".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Piotr rzekł do niego: ”Wyjaśnij nam ten przykład”.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—Wyjaśnij nam ten przykład o pokarmie—poprosił wtedy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2024-04-28T21:27:46Z</dcterms:modified>
</cp:coreProperties>
</file>