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serca pochodzą złe zamysły,* zabójstwa, cudzołóstwa, rozwiązłe czyny,** kradzieże, fałszywe świadectwa, bluźnierstwa.***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serca wychodzą rozważania złe, zabójstwa, cudzołóstwa, rozpusty, kradzieże, kłamliwe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serca wychodzą rozważania niegodziwi morderstwa cudzołóstwa nierządy kradzieże fałszywe świadectwa bluźnierstwa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zamiary, morderstwa, cudzołóstwo, rozwiązłe czyny, kradzieże, fałszerstwa, obelżywe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nierząd,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serca wychodzą złe myśli, mężobójstwa, cudzołóstwa, wszeteczeństwa,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serca wychodzą złe myśli, mężobójstwa, cudzołóstwa, porubstwa, kradziestwa,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nierządne, kradzieże, fałszywe świadectwa,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zabójstwa, cudzołóstwa, rozpusta,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przecież rodzą się złe myśli, zabójstwa, cudzołóstwa, rozwiązłość, kradzieże, fałszywe zeznania,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serca bowiem pochodzą złe myśli, zabójstwa, cudzołóstwa, czyny rozpustne, kradzieże,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serca wychodzą zepsute myśli, zabójstwa,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serca bowiem pochodzą złe myśli, które prowadzą do zabójstwa, łamania wierności małżeńskiej, nierządu, kradzieży, fałszywych zeznań i obrażania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wychodzą złe myśli, zabójstwa, cudzołóstwa, nieczystości, kradzieże, fałszywe 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 серця виходять лукаві думки, убивства, перелюби, розпуста, злодійство, неправдиві свідчення, хули.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serca wychodzą wnioskowania na wskroś złośliwe, morderstwa, cudzołóstwa, nierządy, kradzieże, kłamliwe świadczenia, niewłaściwe wieszczby.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serca wychodzą złe myśli, mężobójstwa, cudzołóstwa, nierządy duchowe,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nikczemne myśli, morderstwo, cudzołóstwo i inne rodzaje seksualnej nieczystości, kradzież, kłamstwa, oszczerstwa...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z serca pochodzą niegodziwe rozważania, morderstwa, cudzołóstwa, rozpusty, złodziejstwa, fałszywe świadectwa,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serca pochodzą złe myśli, prowadzące do morderstw, niewierności małżeńskiej, rozwiązłości, kradzieży, kłamstw i pomówień.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&lt;x&gt;240 6:14&lt;/x&gt;; &lt;x&gt;300 17:9&lt;/x&gt;;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nierząd.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obraźliwe słowa.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1:29-32&lt;/x&gt;; &lt;x&gt;530 5:10-11&lt;/x&gt;; &lt;x&gt;530 6:9-11&lt;/x&gt;; &lt;x&gt;550 5:19-21&lt;/x&gt;; &lt;x&gt;560 5:3-5&lt;/x&gt;; &lt;x&gt;580 3:5&lt;/x&gt;; &lt;x&gt;610 1:9-10&lt;/x&gt;; &lt;x&gt;620 3:1-4&lt;/x&gt;; &lt;x&gt;670 4:3&lt;/x&gt;; &lt;x&gt;730 21:8&lt;/x&gt;;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2024-04-29T03:34:50Z</dcterms:modified>
</cp:coreProperties>
</file>