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czyniące pospolitym człowieka zaś nieumytymi rękami zjeść nie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rzeczy, które kalają człowieka; jedzenie zaś nie umytymi rękoma nie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zanieczyszczające człowieka; zaś nieumytymi rękoma jeść nie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czyniące pospolitym człowieka zaś nieumytymi rękami zjeść nie czyni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2024-04-29T02:33:37Z</dcterms:modified>
</cp:coreProperties>
</file>