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wyszedł stamtąd, oddalił się w strony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stamtąd Jezus wycofał się do dzielnic* Tyru i Sydonu.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Jezus oddalił się do części Tyru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stamtąd i udał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stamtąd, ustąpił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 zonąd, odszedł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podążył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udał się Jezus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udał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udał się Jezus w granice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stamtąd i udał się w okolice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 usunął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Ісус попрямував до околиць Тира й Сидона.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 tamtym stamtąd Iesus cofnął się jako do źródła w górze do zawartego miejsca do części-dzielnic Tyrosu i Sidonu.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wyszedł stamtąd oraz wycofał się w strony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opuścił to miejsce i odszedł w okolice Cor i Cidon.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stamtąd, Jezus oddalił się w okolice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opuścił tamte okolice i udał się na tereny Tyru i 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2024-04-28T23:50:12Z</dcterms:modified>
</cp:coreProperties>
</file>