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6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kananejska z granic tych wyszedłszy głośno wołała do Niego mówiąc zlituj się nade Mną Panie Synu Dawida córka moja źle jest opętana przez demona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kananejska* z tamtych okolic wyszła i zaczęła wołać: Zmiłuj się nade mną, Panie, Synu Dawida!** Moja córka jest strasznie dręczona przez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 Kananejka z granic owych wyszedłszy, krzyknęła mówiąc: Ulituj się (nade) mną, Panie, Synu Dawida! Córka ma źle* opętana jest przez demona.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kananejska z granic tych wyszedłszy głośno wołała (do) Niego mówiąc zlituj się (nade) Mną Panie Synu Dawida córka moja źle jest opętana przez demona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10:15&lt;/x&gt;; &lt;x&gt;70 1:28-33&lt;/x&gt;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12:23&lt;/x&gt;; &lt;x&gt;470 20:30-31&lt;/x&gt;; &lt;x&gt;480 7:31-8&lt;/x&gt;; &lt;x&gt;480 8:11-13&lt;/x&gt;; &lt;x&gt;490 12:54-56&lt;/x&gt;; &lt;x&gt;480 8:14-21&lt;/x&gt;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Groźnie, ciężko.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2024-04-29T04:14:19Z</dcterms:modified>
</cp:coreProperties>
</file>