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Zostałem posłany tylko do owiec, które zginęły z 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zostałem wysłany, chyba że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Jestem posłany tylko do owiec, które zaginęły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Jestem posłany tylko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posłany, tylko do owiec, które zginęły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odpowiedając, rzekł: Nie jestem posłan, jedno do owiec, które zginęły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Jestem posłany tylko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Jestem posłany tylko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Zostałem posłany tylko do tych owiec, które zaginęły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„Przecież zostałem posłany tylko do owiec, które zginęły z domu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odezwawszy się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„Zostałem posłany tylko do zabłąkanych owiec Izraela”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posłan jedno do owiec zgubionych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Zostałem posłany tylko do tych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посланий тільки до загиблих овець з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zostałem odprawiony jeżeli nie do tych wiadomych owiec, tych odłączywszych przez zatracenie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jestem wysłany tylko do owiec ginących w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"Zostałem posłany tylko do zagubionych owiec z domu Isra'ela".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”Nie zostałem posłany do nikogo oprócz zaginionych owiec z domu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zostałem posłany do pogan—odezwał się Jezus do kobiety—ale do zagubionych owiec ze stada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10:6&lt;/x&gt;;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2024-04-28T23:01:31Z</dcterms:modified>
</cp:coreProperties>
</file>