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7"/>
        <w:gridCol w:w="53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nie zostałem wysłany jeśli nie do owiec które są zgubione z domu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Zostałem posłany tylko do owiec, które zginęły z domu Izraela.*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odpowiadając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zostałem wysłany, chyba że do owiec zgubionych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nie zostałem wysłany jeśli nie do owiec które są zgubione (z) domu Izraela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10:6&lt;/x&gt;; &lt;x&gt;520 15:8&lt;/x&gt;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2024-04-29T02:09:06Z</dcterms:modified>
</cp:coreProperties>
</file>