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przyszedł nad Morze Galilejskie,* wszedł na górę** i usiadł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- Jezus przyszedł w stronę - morza Galilei i wszedłszy na górę usiadł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tamtych stron Jezus przybył nad Jezioro Galilejskie. Tam zatrzymał się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odszedł stamtąd i przyszedł nad Morze Galilejskie.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poszedłszy stamtąd, przyszedł nad morze Galilejskie, a wstąpiwszy na górę, siedział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stamtąd odszedł Jezus, przyszedł nad morze Galilejskie, a wstąpiwszy na górę, siedział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podążył Jezus dalej i przyszedł nad Jezioro Galilejskie. Wszedł na górę i tam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odszedł, przyszedł nad Morze Galilejskie, wszedł na górę i usiadł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Jezus podążył dalej i przyszedł nad Jezioro Galilejskie.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odszedł stamtąd i przybył nad Jezioro Galilejskie.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odejściu stamtąd poszedł Jezus nad Jezioro Galilejskie i wszedłszy na górę, 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stamtąd i wrócił nad Jezioro Galilejskie. Wszedł na wzgórze i usiadł.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odszedł stamtąd i przyszedł nad Morze Galilejskie, wszedł na górę i tam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відійшовши звідти, Ісус наблизився до Галилейського моря і, зійшовши на гору, сів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tamtym stamtąd Iesus przyjechał obok-przeciw-pomijając morze Galilai, i wstąpiwszy wzwyż do wiadomej góry odgórnie siedział jako na swoim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stamtąd, przyszedł nad morze Galilei, wstąpił na górę i tam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odszedł stamtąd i podążył wzdłuż wybrzeża jeziora Kinneret. Wspiął się na wzgórze i usiadł,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 na przełaj, Jezus następnie przyszedł w pobliże Morza galilejskiego i wszedłszy na górę, siedział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stamtąd, Jezus przyszedł nad Jezioro Galilejskie, wszedł na wzgórze i usiadł.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&lt;x&gt;500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5:1&lt;/x&gt;; &lt;x&gt;500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2024-04-28T22:41:13Z</dcterms:modified>
</cp:coreProperties>
</file>