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3479"/>
        <w:gridCol w:w="4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Obłudnicy!* Trafnie prorokował o was Izajasz,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dobrze prorokował o was Izajasz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Obłudnicy dobrze prorokował o was Izajasz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2024-04-28T23:44:03Z</dcterms:modified>
</cp:coreProperties>
</file>