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5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podeszli uczniowie do Jezusa mówiąc kto zatem większy jest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godzinie* uczniowie podeszli do Jezusa i zapytali: Kto zatem jest większy w Królestwie Niebios?**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godzinę podeszli uczniowie (do) Jezusa mówiąc: Kto zatem większy jest w królestwie niebios?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podeszli uczniowie (do) Jezusa mówiąc kto zatem większy jest w Królestwie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tym czasie.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20:26&lt;/x&gt;; &lt;x&gt;470 23:11&lt;/x&gt;; &lt;x&gt;490 22:24-27&lt;/x&gt;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2024-04-27T11:33:09Z</dcterms:modified>
</cp:coreProperties>
</file>