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posłucha, udaj się do niego ponownie, tym razem z jeszcze jedną lub dwiema osobami, aby każda sprawa opierała się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cię nie usłucha, weź ze sobą jeszcze jednego albo dwóch, aby na podstawie zeznania dwóch albo trzech świadków oparte było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 cię nie usłucha, przybierz do siebie jeszcze jednego albo dwóch, aby w uściech dwóch albo trzech świadków stanęło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cię nie usłucha, weźmi z sobą jeszcze jednego abo dwu, aby w uściech dwu abo trzech świadków stanęło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weź z sobą jeszcze jednego albo dwóch, żeby na słowie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nie usłuchał, weź z sobą jeszcze jednego lub dwóch, aby na oświadczeniu dwu lub trzech świadków była oparta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usłuchałby, weź z sobą jeszcze jednego lub dwóch świadków, aby na zeznaniu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nie posłucha, weź ze sobą jeszcze jedną lub dwie osoby, niech cała sprawa rozstrzygnie się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posłucha, weź z sobą jeszcze jednego lub dwóch, aby każda sprawa miała potwierdzenie w wypowiedzi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jednak nie usłucha, dobierz sobie jednego lub dwóch świadków, gdyż w każdej sprawie spornej potrzebne jest zeznanie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usłucha, weź z sobą jeszcze jednego albo dwóch, aby ʼna zeznaniu dwóch albo trzech świadków opierała się cała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 послухає, візьми з собою ще одного або двох, щоб не покине двох або трьох свідків підтвердилось кожне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nie usłuchałby, zabierz do obok siebie wspólnie z sobą jeszcze jednego albo dwóch, aby na ustach dwóch świadków albo trzech zostałoby stawione wszystko spływające wysłowienie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usłucha, weź ze sobą jeszcze jednego lub dwóch, aby na ustach dwóch lub trzech świadków mogła stanąć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posłucha, weź jednego lub dwóch ze sobą, tak aby każde oskarżenie było poparte zeznaniem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posłucha, weź ze sobą jeszcze jednego lub dwóch, aby każda sprawa mogła być potwierdzona ustami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posłucha, weź ze sobą jeszcze jednego lub dwóch świadków, aby mogli poświadczyć jak się przedstawia sprawa.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2024-04-27T09:27:31Z</dcterms:modified>
</cp:coreProperties>
</file>