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przywołał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dziecko, postawił je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Jezus dziecięcia, postawił je w pośrodku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wezwawszy dziecięcia, postawił 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przywołał dziecko, postawił je przed nimi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dziecię, postawił je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wtedy do siebie dziecko, postawił je 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przywołał dziecko, postawił je 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przywoławszy dziecko, postawił je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do siebie dziecko, a gdy stanęło wśród nich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dziecko, postawił je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Ісус дитину, поставив її серед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jakieś dziecko 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dzieciątko, postawił je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zawołał do siebie dziecko, postawił je pomiędzy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przywoławszy do siebie małe dziecko, postawił je pośrodku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jakieś dziecko, postawił je pośrodku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2024-04-27T08:55:29Z</dcterms:modified>
</cp:coreProperties>
</file>