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1"/>
        <w:gridCol w:w="5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nie mówię ci aż do siedmiokroć ale aż do siedemdziesiąt kroć siedem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 to: Nie mówię ci, że aż siedmiokrotnie, lecz aż siedemdziesięciokrotnie siedem.*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mówię ci aż do siedmiukroć, ale aż po siedemdziesiątkroć siedem.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nie mówię ci aż do siedmiokroć ale aż do siedemdziesiąt kroć siedem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Mówię ci, nie aż do siedmiu razy, lecz do siedemdziesięciu razy siedem.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mu Jezus: Nie mówię ci, że aż siedem razy, ale aż siedemdziesiąt siedem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mówię ci aż do siedmiu kroć, ale aż do siedmdziesiąt siedmiu kroć.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Nie powiadam ci aż do siedmikroć, ale aż do siedmidziesiąt siedmikroć.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odrzekł: Nie mówię ci, że aż siedem razy, lecz aż siedemdziesiąt siedem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powiadam ci: Do siedmiu razy, lecz do siedemdziesięciu siedmiu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Nie mówię ci, że aż siedem razy, lecz aż siedemdziesiąt siedem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„Nie twierdzę, że siedem, lecz aż siedemdziesiąt siedem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nakazuję ci, że aż siedem razy, lecz że aż siedemdziesiąt siedem razy!!!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mówieć aż do siedmkroć, ale aż do siedmidziesiąt siedmkroć.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mu Jezus: - Nie mówię ci: aż siedem razy, ale aż siedemdziesiąt siedem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Відповідає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кажу тобі до сімох разів, але до сімдесятьох разів по сім.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mu Iesus: Nie powiadam ci: aż do siedem razy, ale: aż do siedemdziesiąt razy siedem.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Nie mówię ci, że do siedmiu razy, ale aż do siedemdziesięciu siedmiu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"Nie, nie siedem razy - odrzekł Jeszua - ale siedemdziesiąt razy siedem!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niego: ”Nie mówię ci: Aż do siedmiu razy, lecz: Aż do siedemdziesięciu siedmiu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siedem, lecz siedemdziesiąt razy siedem!—odpowiedział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siedemdziesięciokrotnie siedem, ἑβδομηκοντάκις ἑπτά, tłum. też: siedemdziesiąt siedem.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2024-04-27T09:43:01Z</dcterms:modified>
</cp:coreProperties>
</file>