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5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ze współniewolników jego który był winien mu sto denarów i chwyciwszy go dusił mówiąc oddaj mi co coś jesteś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sługa ten wyszedł, znalazł jednego ze swoich współsług, który był mu winien sto denarów;* złapał go i zaczął go dusić, mówiąc: Oddaj, skoro jesteś coś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Wyszedłszy zaś sługa ów znalazł jednego (ze) współsług jego, który winny był mu sto denarów, i chwyciwszy go dusił, mówiąc: Oddaj, jeśli coś winny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(ze) współniewolników jego który był winien mu sto denarów i chwyciwszy go dusił mówiąc oddaj mi co coś jesteś winny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600 g, równoważność 3 miesięcy pracy; zob. &lt;x&gt;470 18:28&lt;/x&gt;;&lt;x&gt;470 20:1-16&lt;/x&gt;.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2024-04-27T10:39:27Z</dcterms:modified>
</cp:coreProperties>
</file>