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4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― domu zobaczyli ― dziecko z Marią ― matką Jego, i upadli oddając cześć Mu, i otworzyli ― skarbce swoje przynieśli mu prezent: złoto i 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domu zobaczyli dzieciątko z Marią matką Jego i upadłszy oddali cześć Mu i otworzywszy skarby ich przynieśli Mu dary złoto i kadzidło i mirrę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weszli do domu, zobaczyli Dziecko z Jego matką Marią, upadli, złożyli Mu pokłon, a następnie otworzyli swoje skarby i złożyli Mu dary:* złoto, kadzidło i mirrę.**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domu zobaczyli dziecko z Marią, matką jego, i upadłszy pokłonili się mu i otworzywszy skarby ich ofiarowali mu dary, złoto i kadzidło i mirrę.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domu zobaczyli dzieciątko z Marią matką Jego i upadłszy oddali cześć Mu i otworzywszy skarby ich przynieśli Mu dary złoto i kadzidło i mirrę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zatem do domu, spotkali tam Dziecko wraz z Jego matką Marią, upadli przed Nim w pokłonie, a następnie wyjęli swe skarby. Złożyli Mu w darze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weszli do domu, zobaczyli dziecko z Marią, jego matką, i upadłszy, oddali mu pokłon, potem otworzyli swoje skarby i ofiarowali mu dary: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w dom, znaleźli dzieciątko z Maryją, matką jego, a upadłszy, pokłonili mu się, i otworzywszy skarby swoje, ofiarowali mu dary: złoto i kadzidło i myrrę.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w dom, naleźli dziecię z Marią, matką jego, i upadszy, pokłonili się jemu; a otworzywszy skarby swe, ofiarowali mu dary: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domu i zobaczyli Dziecię z Matką Jego, Maryją; padli na twarz i oddali Mu pokłon. I otworzywszy swe skarby, ofiarowali Mu dary: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domu, ujrzeli dziecię z Marią, matką jego, i upadłszy, oddali mu pokłon, potem otworzywszy swoje skarby, złożyli mu w darze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domu, a gdy zobaczyli Dziecko i Jego matkę, Marię, padli na twarz, oddając Mu pokłon. Potem rozłożyli swe skarby i ofiarowali Mu dary: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 do domu, zobaczyli Dziecko z Jego Matką, Maryją. Upadli na kolana i oddali Mu hołd. Otworzyli swe szkatuły i ofiarowali Mu dary: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weszli do mieszkania, zobaczyli Dziecko z Maryją, Jego matką. Wtedy upadłszy oddali Mu pokłon, a po otwarciu swych szkatuł złożyli Mu dary: złoto, kadzidło i mirrę.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Weszli do domu, a gdy zobaczyli dziecko z jego matką, Marią, padli przed nim na kolana i oddali mu hołd. Potem rozłożyli swe dary i ofiarowali mu złoto, kadzidło i mirrę.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weszli do domu, zobaczyli Dziecko z Jego matką Maryją. Upadli na twarz i złożyli Mu hołd. I otworzywszy szkatuły ofiarowali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увійшовши до хати, побачили Дитя з Марією, Його матір'ю. Впавши на коліна, поклонилися Йому і, відкривши свої скарби, піднесли Йому дари - золото, ладан та миро.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tego domostwa ujrzeli to dziecko wspólnie z Marią matką jego, i padłszy złożyli hołd do istoty jemu, i otworzywszy wstecz - w górę skarbce swoje przynieśli do istoty jemu dary ofiarne: złoto i 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weszli do rodziny, ujrzeli dzieciątko z Marią, jego matką, więc upadli oraz oddali mu pokłon; a gdy otworzyli swe skarby, ofiarowali mu dary: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domu, ujrzeli Dziecię z Jego matką Miriam; i upadli na twarze, i oddali Mu cześć. Potem otworzyli swe sakwy i ofiarowali Mu dary -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do domu, zobaczyli dziecię z Marią, jego matką, i upadłszy, złożyli mu hołd. Otworzyli też swe skarby i dali mu w prezencie dary: złoto i wonną żywicę,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 do domu, zobaczyli Dziecko i Jego matkę, Marię. Pokłonili Mu się nisko, otworzyli szkatułki z kosztownościami i ofiarowali Mu w darze złoto, kadzidło oraz mirrę.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72:10&lt;/x&gt;; &lt;x&gt;290 60:6&lt;/x&gt;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Mirra : oleista wydzielina drzewa balsamowego, wykorzystywana też jako pachnidło. Wymienione dary pochodzą z Arabii, &lt;x&gt;470 2:11&lt;/x&gt;L.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30:23&lt;/x&gt;; &lt;x&gt;230 45:8-9&lt;/x&gt;; &lt;x&gt;500 19:39&lt;/x&gt;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2024-04-19T09:47:49Z</dcterms:modified>
</cp:coreProperties>
</file>