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 objawienie we śnie nie zawracać do Heroda, przez inną drogę wrócili do ― kraju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ostrzeżeni we śnie,* aby nie wracać do Heroda, inną drogą powrócili w swoje strony.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otrzymawszy wyrocznię we śnie nie zawracać do Heroda, przez inną drogę oddalili się do krainy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ostrzeżonymi we śnie nie zawrócić do Heroda przez inną drogę oddalili się do krainy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&lt;x&gt;470 2:13&lt;/x&gt;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2024-04-20T05:02:47Z</dcterms:modified>
</cp:coreProperties>
</file>