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4"/>
        <w:gridCol w:w="3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 przez Jeremiasza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wypełniły się słowa* wypowiedziane przez proroka Jeremiasza: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powiedziane przez Jeremiasza, proroka,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2024-04-24T01:31:18Z</dcterms:modified>
</cp:coreProperties>
</file>