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00"/>
        <w:gridCol w:w="50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miejscowości zwanej Nazaret, żeby wypełniło się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powiedziane przez ― proroków, że Nazarejczykiem nazywany bedzie.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przyjściu osiedlił się w mieście zwanym Nazaret* ** i w ten sposób wypełniło się to, co zostało powiedziane przez proroków,*** że będzie nazwany Nazaretańczykiem.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przyszedłszy zamieszkał w mieście zwanym Nazaret, żeby wypełniło się, (co) powiedziane przez proroków, że Nazarejczykiem nazwany będzie.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przyszedłszy zamieszkał w mieście które jest nazywane Nazaret żeby zostałoby wypełnione co zostało powiedziane przez proroków że Nazarejczyk zostanie nazwany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Nazaret, Ναζαρέτ, </w:t>
      </w:r>
      <w:r>
        <w:rPr>
          <w:rtl/>
        </w:rPr>
        <w:t>נְצָרֶת</w:t>
      </w:r>
      <w:r>
        <w:rPr>
          <w:rtl w:val="0"/>
        </w:rPr>
        <w:t xml:space="preserve"> , czyli: gałązka, 25 km na zach od pd brzegów J. Galilejskiego. Tam Marii zapowiedziano narodziny Jezusa (&lt;x&gt;490 1:26&lt;/x&gt;).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1:9&lt;/x&gt;; &lt;x&gt;490 1:26&lt;/x&gt;; &lt;x&gt;500 1:45-46&lt;/x&gt;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 ma proroctwa, które wyraźnie mówiłoby, że Mesjasz będzie nazwany Nazaretańczykiem. Być może chodzi o obraźliwy charakter określenia (zob. &lt;x&gt;500 1:46&lt;/x&gt;;&lt;x&gt;500 7:52&lt;/x&gt;). Jeśli tak, to można wskazać kilka proroctw, które się z tym łączą: &lt;x&gt;230 22:7-8&lt;/x&gt;;&lt;x&gt;230 69:12&lt;/x&gt;, 20; &lt;x&gt;290 53:2-4&lt;/x&gt;.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2024-04-25T11:08:08Z</dcterms:modified>
</cp:coreProperties>
</file>