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 oraz znawców Prawa i zaczął ich wypytywać,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więc wszystkich naczelnych kapłanów i nauczycieli ludu, wypytywał ich,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zebrawszy wszystkie przedniejsze kapłany i nauczyciele ludu, dowiadywał się od nich, gdzie by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wszytkie przedniejsze kapłany i Doktory ludu, dowiadował się od nich, gdzie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uczonych ludu i wypytywał ich, gdzie ma się narodzić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zgromadziwszy wszystkich arcykapłanów i nauczycieli ludu, wypytywał ich, gdzie się ma Chrystus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nauczycieli ludu i wypytywał ich, gdzie miał się urodzić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wszystkich wyższych kapłanów oraz nauczycieli ludu i pytał ich, gdzie ma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Zebrawszy wszystkich arcykapłanów i uczonych tego ludu, pytał ich, gdzie się ma Mesjasz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więc wszystkich kapłanów i biegłych w Prawie i postawił im pytanie: - Gdzie ma się urodzić Mesjasz?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wszystkich arcykapłanów i nauczających lud Prawa i wypytywał ich, gdzie się ma Mesjasz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зібравши всіх архиєреїв та книжників народу, випитував у них, де б мав народитися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do razem wszystkich prapoczątkowych kapłanów i pisarzy ludu walczącego, dowiadywał się od strony ich gdzie ten wiadomy pomazaniec obecnie jest 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zbierając wszystkich przedniejszych kapłanów i nauczycieli ludu, dowiadywał się od nich, gdzie się ma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wszystkich głównych kohanim i nauczycieli Tory spośród ludu i zapytał ich: "Gdzie narodzi się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naczelnych kapłanów oraz uczonych w piśmie spośród ludu, zaczął ich wypytywać, gdzie miał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wszystkich najwyższych kapłanów oraz przywódców religijnych i pytał, gdzie ma się narodzić Mesjasz.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2024-04-16T15:04:41Z</dcterms:modified>
</cp:coreProperties>
</file>