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7"/>
        <w:gridCol w:w="4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wszystkich ― arcykapłanów i uczonych w Piśmie ― ludu dowiadywał się u nich gdzie ― Pomazaniec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arcykapłanów i znawców Pisma ludu wypytywał się od nich gdzie Pomazaniec jest 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zatem wszystkich arcykapłanów* oraz nauczycieli ludu** i zaczął ich wypytywać, gdzie Chrystus ma się narodzić.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wszystkich arcykapłanów i uczonych w piśmie ludu dowiadywał się u nich, gdzie Pomazaniec się rodzi.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arcykapłanów i znawców Pisma ludu wypytywał się od nich gdzie Pomazaniec jest 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2024-04-20T05:14:24Z</dcterms:modified>
</cp:coreProperties>
</file>