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powiedział: Wyruszywszy odkryjcie dokładnie co do ― dziecka, kiedy zaś znaleźlibyście, przynieście wiadomość mi, abym i ja przyszedłszy 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Betlejem, mówiąc: Idźcie i dokładnie wypytajcie o to dziecko, a gdy tylko je znajdziecie, donieście mi, abym ja też mógł iść i złożyć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ich do Betlejem powiedział: Wyruszywszy wypytajcie dokładnie co do dziecka. Kiedy zaś znaleźlibyście, oznajmijcie mi, żeby i ja przyszedłszy pokłoniłem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 z takimi słowami: Idźcie, odszukajcie to Dziecko, a gdy Je znajdziecie, donieście mi o tym, bo ja też chciałbym się tam udać i 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posyłając ich do Betlejem, powiedział: Jedźcie i wypytajcie się dokładnie o to dziecko, a gdy je znajdziecie, donieście mi, abym i ja pojechał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je do Betlehemu, rzekł: Jechawszy, pilnie się wywiadujcie o tem dzieciątku; a gdy znajdziecie, oznajmijcie mi, abym i ja przyjechawszy, 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je do Betlejem, rzekł: Idźcie a wywiadujcie się pilno o dzieciątku, a gdy najdziecie, oznajmicie mi, abym i ja, przyjachawszy, pokłonił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kierując ich do Betlejem, rzekł: Udajcie się tam i wypytajcie starannie o Dziecię, a gdy je znajdziecie, donieście mi, abym i ja mógł pójść i 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Betlejem i rzekł: Idźcie, dokładnie się dowiedzcie o dziecięciu, a gdy je znajdziecie, donieście mi, abym i ja poszedł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skierował ich do Betlejem i powiedział: Idźcie tam i wypytajcie starannie o Dziecko, a gdy Je znajdziecie, dajcie mi znać, abym i ja poszedł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Wysyłając ich do Betlejem, powiedział: „Idźcie i wypytajcie się dokładnie o to Dziecko. Gdy Je znajdziecie, dajcie mi znać, żebym i ja mógł pójść i oddać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Odsyłając ich do Betlejem, powiedział: „Gdy tam przyjdziecie, dokładniej się zapytajcie o to Dziecko i jeśli znajdziecie, donieście mi, abym i ja poszedł oddać Mu pokłon”.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posłał ich do Betlejem: - Idźcie - powiedział - wybadajcie, komu urodził się syn i dajcie mi znać, bo ja też chcę oddać mu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posyłając ich do Betlejem, powiedział: - Idźcie i wypytujcie się dokładnie o to Dziecko, a kiedy Je znajdziecie, dajcie mi znać, żebym i ja mógł pokłonić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пославши їх до Вифлеєма, сказав: Ідіть і докладно випитайте про Дитя; коли ж знайдете Його, сповістіть мене, щоб і я пішов та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Bethleem rzekł: Wyprawiwszy się wybadajcie dokładnie około tego dziecka; skoroby zaś znaleźlibyście, odnieście jako nowinę mi, żeby w jakiś sposób i ja przyjechawszy złożyłbym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ich do Betlejem, powiedział: Wyruszcie i pilnie się wypytajcie o to dziecię; a gdybyście znaleźli, donieście mi, abym i ja, gdy przybędę 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wysłał ich do Beit-Lechem z takimi poleceniami: "Szukajcie starannie dziecięcia, a gdy je znajdziecie, dajcie mi znać, abym i ja mógł się tam udać i oddać mu hołd".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wysyłając ich do Betlejem rzekł: ”Idźcie, starannie poszukajcie tego dziecięcia, a gdy je znajdziecie, donieście mi o tym, żebym i ja mógł pójść i złożyć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skierował ich do Betlejem mówiąc: —Idźcie i dokładnie wypytujcie o dziecko. Gdy je znajdziecie, powiadomcie mnie, abym i ja mógł złożyć mu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2024-04-25T12:24:54Z</dcterms:modified>
</cp:coreProperties>
</file>