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Syn Człowieczy nie przyszedł, 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przyszedł, aby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 człowieczy nie przyszedł, aby mu służono, ale służyć i dać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Syn Człowieczy nie przyszedł, aby mu służono, lecz aby służył i oddał życie swoje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 po to,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aby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ale 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і Син Людський - прийшов Він не для того, щоб служили Йому, а щоб послужити й 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wiadomy syn wiadomego człowieka nie przyjechał zostać obsłużonym ale obsłużyć i dać duszę swoją jako okup w zamian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przyszedł, aby być obsługiwanym, lecz aby usłużyć, i by 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żeby mu służono, ale żeby służyć - i dać swoje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aby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2024-05-02T15:07:22Z</dcterms:modified>
</cp:coreProperties>
</file>