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przy tym: Napisano: Mój dom będzie nazwany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nazwany będzie; aleście wy uczynili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Napisano jest: Dom mój, dom modlitwy nazwań będzie,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Napisane jest: Mój dom ma być domem modlitwy, a 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będzie nazwany domem modlitwy, a wy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wy natomiast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„Napisano: Dom mój będzie nazwany domem modlitwy, a wy zamieniacie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czynicie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mój, dom modlitwy nazwan będzie;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Napisano: ʼMój dom będzie domem modlitwyʼ, a wy robicie z niego ʼjaskinę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назветься домом молитви, ви ж робите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Od przeszłości jest pismem odwzorowane: Dom mój jako dom modlitwy będzie zwany, wy zaś go czynicie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także, że napisano: Mój Dom ma być nazywany Domem Modlitwy; ale wy czynicie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"Napisano: "Mój dom będzie nazwany domem modlitwy". Ale wy czynicie z niego 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”Napisane jest: ʼDom mój będzie nazwany domem modlitwyʼ, lecz wy czynicie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2024-04-28T21:29:37Z</dcterms:modified>
</cp:coreProperties>
</file>