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Napisano: Dom mój będzie nazwany domem modlitwy,* a wy zrobiliście z niego jaskinię zbójców.**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Dom mój domem modlitwy nazwany-będzie, wy zaś go czynicie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2024-04-29T03:14:28Z</dcterms:modified>
</cp:coreProperties>
</file>