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tych dwóch uczynił wolę ojca mówią Mu pierwszy mówi im Jezus amen mówię wam że celnicy i nierządnice wyprzedzają was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Mówią: Pierwszy. A Jezus na to: Zapewniam was, celnicy* i nierządnice** wyprzedzają was do Królestwa Bożego.***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(tych) dwóch uczynił wolę ojca?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Mówią: Pierwszy*.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poborcy i prostytutki wyprzedzają was do królestwa Boga.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(tych) dwóch uczynił wolę ojca mówią Mu pierwszy mówi im Jezus amen mówię wam że celnicy i nierządnice wyprzedzają was do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3:12&lt;/x&gt;; &lt;x&gt;490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7:37&lt;/x&gt;; &lt;x&gt;500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2024-04-29T04:55:20Z</dcterms:modified>
</cp:coreProperties>
</file>