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 wygubi tych łotrów — odpowiedzieli — a winnicę wydzierżawi innym, takim, którzy uczciwie będą z nim dzielić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Złych srogo wytraci, a winnicę wydzierżawi innym rolnikom, którzy będą mu oddawać plony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Złe, źle potraci, a winnicę najmie inszym winiarzom, którzy mu oddawać będą pożytki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Złe źle potraci, a winnicę swą najmie inszym oraczom, którzy oddadzą mu owoc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Nędzników marnie wytraci, a winnicę odda w dzierżawę innym rolnikom, takim, którzy mu będą oddawali plon we właściwej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Wytraci sromotnie tych złoczyńców, a winnicę wydzierżawi innym wieśniakom, którzy mu we właściwym czasie będą oddawać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Złoczyńców zgładzi, a winnicę odda innym rolnikom, takim, którzy we właściwym czasie będą mu oddawali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„Każe zabić tych złoczyńców, a winnicę wydzierżawi innym rolnikom, którzy w odpowiednim czasie oddadzą mu należne plony”.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„Ich samych skaże jako złych na nieszczęsną zgubę, a winnicę wydzierżawi innym robotnikom, którzy będą mu oddawać zbiory we właściwej im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Surowo rozprawi się z tymi, co tak źle postąpili, a winnicę wydzierżawi innym, którzy będą mu oddawać należność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Wytraci ich jak złoczyńców, a winncę wydzierżawi innym rolnikom, którzy oddadzą mu zbiory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Злих люто вигубить, а виноградник передасть іншим робітникам, які віддаватимуть його плоди 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Złych źle odłączy przez zatracenie ich, i winnicę wyda dla siebie innym rolnikom, takim którzy będą oddawali mu owoce w stosownych momentach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Marne marnie wytraci, a winnicę odda innym hodowcom winorośli, którzy będą mu oddawać plony w samą 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"Ze złością wytraci tych złośliwych ludzi, a winnicę odda innym dzierżawcom, którzy w stosownym czasie oddadzą mu jego udział w zbiorach".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”Ponieważ są źli, sprowadzi na nich okropną zagładę, a winnicę wydzierżawi innym hodowcom, którzy dadzą mu owce, gdy będzie na nie czas”.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—Ukarze ich śmiercią, a winnicę wydzierżawi innym, którzy będą się z nim rozliczać na czas—odpowiedzieli.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2024-04-28T23:37:58Z</dcterms:modified>
</cp:coreProperties>
</file>