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nigdy przeczytaliście w Pismach kamień który odrzucili budujący ten stał się w głowicy narożnika 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 to: Czy nigdy nie czytaliście* w Pismach: Kamień, który odrzucili budujący,** ten stał się głowicą węgła.*** **** Pan to sprawił i to jest cudowne w naszych oczach 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Nigdy (nie) odczytaliście w Pismach: Kamień, który zdyskwalifikowali* - budujący, ten stał się głowicą narożnika. Przez Pana stało się to i jest godne podziwu w oczach naszych.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nigdy przeczytaliście w Pismach kamień który odrzucili budujący ten stał się w głowicy narożnika 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zapytał: Czy nigdy nie czytaliście w Pismach: Kamień, który budujący uznali za nieprzydatny, ten właśnie stał się kamieniem węgielnym. Pan to sprawił i to budzi podziw w naszych oczach?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Czy nigdy nie czytaliście w Pismach: Kamień, który odrzucili budujący, stał się kamieniem węgielnym; Pan to sprawił i jest to cudowne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czytaliścież nigdy w Pismach: Kamień, który odrzucili budujący, ten się stał głową węgielną: od Panać się to stało, i dziwne jest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Nie czytaliście nigdy w piśmiech: Kamień, który odrzucili budujący, ten się zstał głową węgła. Od Pana się to zstało i o dziwno jest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Czy nigdy nie czytaliście w Piśmie: Ten właśnie kamień, który odrzucili budujący, stał się głowicą węgła. Pan to sprawił, i jest cudem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nigdy w Pismach: Kamień, który odrzucili budowniczowie, stał się kamieniem węgielnym; Pan to sprawił i to jest cudowne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Jezus: Nigdy nie czytaliście w Pismach: Kamień, który odrzucili budujący, stał się kamieniem węgielnym. Pan to sprawił i jest to godne podziwu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„Czy nigdy nie czytaliście w Piśmie: Kamień, który odrzucili budujący, stał się kamieniem węgielnym. PAN to sprawił i jest to cudem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nigdy nie czytaliście w Piśmie: Ten właśnie kamień, którym budujący wzgardzili, stał się kamieniem węgielnym? Od Pana on pochodzi i w naszych oczach jest godny 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Kamień który odrzucili budujący, ten się sstał głową węgłową; od Pana się sstała ta sprawa, i dziwna jest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mówi? - Czyście nigdy nie czytali w Pismach: ʼWłaśnie ten kamień, który odrzucili budujący dom, stał się kamieniem węgielnym. Pan to sprawił, a nas to zdumiewaʼ.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читали ви ніколи в Писаннях: Камінь, котрий будівничі відкинули, як непридатний саме він став наріжним: від Господа це сталося і є дивним в у очах наших?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Iesus: Nigdy nie przeczytaliście w wiadomych odwzorowanych pismach: Niewiadomy kamień, który po zbadaniu przyjęcia u siebie odłączyli wiadomi budujący jako dom, ten właśnie stał się do sfery funkcji niewiadomej głowy niewiadomego kąta węgielnego; od strony niewiadomego utwierdzającego pana stała się ta właśnie, i jakościowo jest dziwna w oczach naszych?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Czy nie czytaliście nigdy w Pismach: Kamień, który odrzucili budujący, ten stał się podstawą filaru; od Pana to się stało, więc godne jest podziwu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"Czy nie czytaliście nigdy w Tanach: "Ten właśnie kamień, który odrzucili budowniczowie, stał się kamieniem węgielnym! Przyszło to od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”Czy nigdy nie czytaliście w Pismach: ʼKamień, który odrzucili budowniczowie, ten stał się głównym kamieniem narożnym. Pojawił się on za sprawą Pana i jest cudowny w naszych oczachʼ?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—Przypomnijcie sobie następujące słowa z Pisma—odrzekł Jezus: „Kamień, odrzucony przez budujących, stał się kamieniem węgielnym, najważniejszym w całym budynku! Dokonał tego Pan i jest to zdumiewające”.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&lt;x&gt;510 4:11&lt;/x&gt;; &lt;x&gt;520 9:33&lt;/x&gt;; &lt;x&gt;560 2:20&lt;/x&gt;; &lt;x&gt;670 2:6-7&lt;/x&gt;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kamieniem narożnym.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&lt;x&gt;230 118:22-23&lt;/x&gt;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2024-04-29T04:41:03Z</dcterms:modified>
</cp:coreProperties>
</file>