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5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 że zostanie odebrane od was Królestwo Boga i zostanie dane narodowi czyniącemu owoce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wam, że Królestwo Boże* zostanie wam zabrane i dane narodowi wydającemu jego owoce.**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mówię wam, że zabrane zostanie od was królestwo Boga i dane zostanie narodowi czyniącemu* owoce jego**.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mówię wam że zostanie odebrane od was Królestwo Boga i zostanie dane narodowi czyniącemu owoce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21:41&lt;/x&gt;; &lt;x&gt;510 13:45-48&lt;/x&gt;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Wydającemu.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Królestwa.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2024-04-29T04:31:50Z</dcterms:modified>
</cp:coreProperties>
</file>