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upadnie na ten kamień, rozbije się,* na kogo zaś on upadnie, tego zmiażdży.**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[I (ten) (który upadł) na kamień ten, roztrzaskany zostanie; na którego zaś upadłby, na proch skruszy* go.]] [* Albo "jak kupę plew rozrzuci".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upadłszy na kamień ten zostanie roztłuczony na którego- zaś kolwiek upadłby roztłucze na proch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potknie się o 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upadnie na ten kamień, rozbije się, na kogo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padł na ten kamień, roztrąci się, a na kogo by on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padnie na ten kamień, będzie skruszon, a na kogo by upadł, zetrze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rozbije się, a na kogo on spadnie,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by upadł na ten kamień, roztrzaska się, a na kogo by on upadł, zmiażdży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upadnie na ten kamień, roztrzaska się, na kogo zaś on spadnie, tego zmiażdży.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upadnie na ten kamień, roztrzaska się, a na kogo on spadnie, ten będzie zmiażdżony”.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uderzy w ten kamień, rozbije się; a na kogo on spadnie, tego zmiażdży”.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potknie się o ten kamień, roztrzaska się; a na kogo ten kamień spadnie, zostanie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ten kamień upadnie, rozbije się, a na kogo on upadnie, ten będzie zmiażdżony.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впаде на цей камінь, розіб'ється, а на кого він упаде, того розчавить.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padły aktywnie na kamień ten właśnie, będzie razem rozbity; aktywnie na którego zaś by padłby, rozproszy jak wiane plewy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by upadł na ten kamień, ten zostanie rozkruszony; a na kogo on by upadł, tego jak kupę plew rozrzuci.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upadnie na ten kamień, roztrzaska się. Każdego zaś, na kogo on upadnie, zetrze w proch”.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upadnie na ten kamień, roztrzaska się o niego, a jeśli on na kogoś spadnie, zetrze go na proch.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&lt;x&gt;520 9:33&lt;/x&gt;;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2024-04-29T04:00:37Z</dcterms:modified>
</cp:coreProperties>
</file>