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towarzyszącego Mu tłumu rozpościerało na drodze swoje szaty, inni obcinali gałązki drzew i również rozkładali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słał swoje szaty na drodze, inni zaś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lud słał szaty swoje na drodze, a drudzy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rzesza barzo wielka słali szaty swoje na drodze, a drudzy obcinali gałązki z drzew i na drodze 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ogromny słał swe płaszcze na drodze, a inni obcinali gałązki z drzew i słali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ludu rozpościerał swe szaty na drodze, inni zaś obcinali gałązki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kładł też swoje płaszcze na drodze, inni ścinali gałązki z drzew i rzucali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wielu ludzi słało swe płaszcze na drodze, a inni ścinali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wielki tłum rozścielał swe płaszcze na drodze, a inni odcinali gałęzie z drzew i wyściełali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wielkie tłumy ludzi, którzy kładli przed nim płaszcze na drodze, a inni zrywali gałązki z drzew i rzucali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Ogromny zaś tłum rozpościerał swoje okrycia na drodze. Inni zaś obłamywali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великі юрби стелили свою одіж по дорозі, інші зрізали гілля з дерев і клали по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najliczniejszy tłum pościelili należące do siebie samych szaty w drodze, inni zaś ścinali gałęzie od drzew i ścielili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tłumu słała na drodze swoje płaszcze, a inni obcinali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ludzi wysłały drogę swym odzieniem, inni zaś obcinali gałęzie z drzew i wyściełali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z tłumu słała na drodze swe szaty wierzchnie, podczas gdy inni zaczęli ścinać gałęzie z drzew i słać 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rozkładało zaś na ziemi swoje płaszcze, inni obcinali gałązki z drzew i rzucali je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2024-04-29T04:27:31Z</dcterms:modified>
</cp:coreProperties>
</file>