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Prawa,* wystawiając Go na próbę,** zapytał: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jeden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[znawca 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próbując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znawca Prawa, wystawił Jezusa na próbę: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znawca prawa, wystawiając go na próbę, spytał: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go jeden z nich, zakonnik, kusząc go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zopytał go jeden z nich, zakonny Doktor, kusząc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uczony w Prawie, wystawiając Go na próbę,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zakonu, wystawiając go na próbę,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biegły w Prawie, zadał Mu podchwytliwe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Prawa, zapytał Go podchwytliwie: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z nich, znawca Prawa, wystawiając Go na próbę, zapytał: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z nich, znawca Prawa, zadał mu podchwytliwe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biegły w Prawie, zapytał Go podstępnie: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один з них, законовчитель, запитав, випробовуючи Його: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wezwał do uwyraźnienia się jeden z nich znawca Przydzielonego obyczajowego prawa próbując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go jeden z nich, znawca Prawa, kusząc go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który był znawcą Tory, zadał sz'ejlę, aby Go podejść: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biegły w Prawie, zapytał, wystawiając go na próbę: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nich—przywódca religijny—zadał Mu podchwytliwe pytanie: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7:30&lt;/x&gt;; &lt;x&gt;490 10:25&lt;/x&gt;; &lt;x&gt;490 11:46&lt;/x&gt;; &lt;x&gt;490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2024-05-05T08:47:05Z</dcterms:modified>
</cp:coreProperties>
</file>