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sam przybytek oraz 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przysięga na kościół, przysięga na niego, i na tego, który w nim mieszka;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przysięgał na kościół, przysięga nań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przybytek, przysięga na niego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na świątynię, przysięga i na świątynię,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przysięga na świątynię, przysięga na nią i na Mieszkającego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świątynię, przysięgacie przede wszystkim 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храмом, клянеться ним і тим, хто живе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ugruntował w miejscu osiedlenia bóstwa, ugruntowuje w nim i w tym z góry zamieszkującym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 Świątyni, przysięga na niego oraz na Tego, który w nim przebywa;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ten przysięga na nią i na tego, który ją zamieszkuje;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„na świątynię”, przysięga na nią i na Boga, który w niej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2024-05-04T22:11:00Z</dcterms:modified>
</cp:coreProperties>
</file>