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oni ciężkie brzemiona, trudne do udźwignięcia, i kładą ludziom na ramiona. Tymczasem sami nawet małym palcem nie chcą ich podeprzeć.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 do uniesienia i kładą je na barki ludzi, lecz sami nie chcą ich ruszyć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brzemiona ciężkie i nieznośne, i kładą je na ramiona ludzkie, lecz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nieznośne i kładą na ramiona ludzkie, i palcem swym nie chcą się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 i nie do uniesienia i kładą je ludziom na ramiona, lecz sami palcem ruszyć ich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ciężkie brzemiona i kładą na barki ludzkie, ale sami nawet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wielkie, nie do uniesienia i wkładają je na barki ludzi, sami zaś nawet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Przygotowują wielkie ciężary, których nie można unieść, i nakładają je ludziom na ramiona, a sami nie chcą ruszyć ich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Wiążą ciężkie i niemożliwe do uniesienia pakunki i nakładają ludziom na barki, a sami nawet swoim palcem nie chcą ich popchnąć.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Dodają ciężar do ciężaru i kładą ludziom na ramiona, lecz sami żadnego ciężaru nawet palcem nie ruszą.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obarczają nimi ludzi, a sami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В'яжуть важкі, непосильні тягарі й кладуть на плечі людей, а самі пальцем не хочуть поворухнути.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Wiążą do kupy zaś brzemiona ciężkie i trudne do udźwignięcia i nakładają na dodatek aktywnie na barki wiadomych człowieków, sami zaś palcem swoim nie chcą ruszyć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ciężkie i nie do uniesienia brzemiona, oraz kładą je na ramiona ludzi, lecz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Przywiązują ciężkie brzemiona do ludzkich barków, ale palcem nie ruszą, aby pomóc im je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wkładają je ludziom na barki, sami zaś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Wymyślają bowiem niewykonalne obowiązki i narzucają je innym, a sami nie kiwną nawet palcem,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2024-05-05T08:41:51Z</dcterms:modified>
</cp:coreProperties>
</file>