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zostanie upodobnione Królestwo Niebios dziesięciu dziewicom które wziąwszy lampy ich wyszły na spotkanie oblubieńca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podobne będzie Królestwo Niebios* do dziesięciu panien,** które wzięły swoje lampy*** **** i wyszły na spotkanie pana młodego.*****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podobne stanie się królestwo niebios dziesięciu dziewicom, które wziąwszy lampy swoje wyszły na spotkanie pana młodego*.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zostanie upodobnione Królestwo Niebios dziesięciu dziewicom które wziąwszy lampy ich wyszły na spotkanie oblubieńca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Królestwo Niebios przypominać będzie dziesięć panien. Wzięły one swoje lampy i wyszły na spotkanie pana młodego.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królestwo niebieskie będzie podobne do dziesięciu dziewic, które wzięły swoje lampy i wyszły na spotkanie oblubieńca.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podobne będzie królestwo niebieskie dziesięciu pannom, które wziąwszy lampy swoje, wyszły przeciwko oblubieńcowi.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podobne będzie królestwo niebieskie dziesiąci pannom, które wziąwszy lampy swoje, wyszły przeciw oblubieńcowi i oblubienicy.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podobne będzie królestwo niebieskie do dziesięciu panien, które wzięły swoje lampy i wyszły na spotkanie pana młodego.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podobne będzie Królestwo Niebios do dziesięciu panien, które, wziąwszy lampy swoje, wyszły na spotkanie oblubieńca.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Królestwo Niebios będzie podobne do dziesięciu panien, które wzięły swoje lampy i wyszły na spotkanie pana młodego.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królestwo niebieskie będzie podobne do dziesięciu panien, które wzięły swoje lampy i wyszły na spotkanie pana młodego.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Królestwo niebieskie stanie się wtedy podobne do dziesięciu panien, które wzięły swoje lampy i wyszły na spotkanie pana młodego.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Królestwo Niebios przypomina postępowanie dziesięciu dziewcząt,. które z lampkami w dłoniach wyszły na spotkanie pana młodego.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 królestwem niebieskim będzie jak z dziesięcioma pannami, które wzięły lampy i wyszły naprzeciw pana młodego.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Царство Небесне буде подібне до десятьох дів, які, взявши свої світильники, вийшли назустріч молодому.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będzie upodobniona ta królewska władza niebios dziesięciu pannom, takim które wziąwszy jasne lampy należące do siebie samych wyszły do podspotkania wiadomego oblubieńca.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Królestwo Niebios będzie upodobnione do dziesięciu dziewic, które wzięły swe lampy i wyszły na spotkanie oblubieńca.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Królestwo Niebieskie będzie podobne do dziesięciu druhen, które wzięły swoje lampy i wyszły na spotkanie pana młodego.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”Wtedy królestwo niebios stanie się podobne do dziesięciu dziewic, które wzięły swoje lampy i wyszły oblubieńcowi na spotkanie.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niebieskie można porównać do dziesięciu dziewcząt, które jako druhny wyszły z lampami na spotkanie pana młodego.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23:13&lt;/x&gt;; &lt;x&gt;470 25:34&lt;/x&gt;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Być może drewniane laski z naczyniami z olejem na szczytach, tak określano też lampy oliwne, &lt;x&gt;510 20:8&lt;/x&gt; (&lt;x&gt;470 25:1&lt;/x&gt;L.).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5:15-16&lt;/x&gt;; &lt;x&gt;490 12:35&lt;/x&gt;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Tj. w sąsiedztwo domu panny młodej, po którą pan młody miał przybyć, l. sąsiedztwo domu pana młodego, do którego miał on przybyć z panną młodą, &lt;x&gt;470 25:1&lt;/x&gt;L.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9:15&lt;/x&gt;; &lt;x&gt;490 12:36&lt;/x&gt;; &lt;x&gt;500 3:29&lt;/x&gt;; &lt;x&gt;570 3:20&lt;/x&gt;; &lt;x&gt;630 2:13&lt;/x&gt;; &lt;x&gt;730 19:7&lt;/x&gt;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Niektóre rękopisy dodają "i panny młodej"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2024-05-11T18:08:37Z</dcterms:modified>
</cp:coreProperties>
</file>