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29"/>
        <w:gridCol w:w="3176"/>
        <w:gridCol w:w="45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i ten dwa uzyskawszy i on inne dwa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ten, który dwa, zyskał dalsze dwa.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samo (ten co) dwa, zyskał inne dwa.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i (ten) dwa uzyskawszy i on inne dwa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sługa, który wziął dwa, zyskał dalsze dwa.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samo i ten, który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otrzymał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dwa, zyskał drugie dwa.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Także i on, który wziął dwa, zyskał i ten drugie dwa.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ten, który był wziął dwa, zyskał drugie dwa.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i ten, który dwa [otrzymał]; on również zyskał drugie dwa.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Podobnie i ten, który wziął dwa, zyskał dalsze dwa.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i ten, który otrzymał dwa talenty, zyskał drugie dwa.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ten, który otrzymał dwa, zyskał drugie dwa.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samo ten z dwoma zyskał drugie dwa.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Także ten, który otrzymał dwa talenty, podwoił sumę.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ten, który otrzymał dwa talenty, uzyskał drugie dwa.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так само той, що взяв два, заробив ще два.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samo ten te dwa, przebiegle zyskał inne dwa.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ten, który otrzymał dwa, i ten zyskał drugie dwa.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ten, któremu dano dwa, zarobił następne dwa.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ten, który otrzymał dwa, zyskał drugie dwa.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 również zainwestował pieniądze i zyskał kolejne dwa tysiące.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2024-05-11T04:55:24Z</dcterms:modified>
</cp:coreProperties>
</file>