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 Mu: Odłóż swój miecz na jego miejsce; wszyscy bowiem, którzy dobywają miecza, od miecza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miecz twój na miejsce jego. Wszyscy bowiem, (którzy wzięli) miecz, od miecza będą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2024-05-08T07:30:31Z</dcterms:modified>
</cp:coreProperties>
</file>