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4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twarz, bili Go pięściami,* a inni policzkowali Go,**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spluwali w twarz jego i policzkowali go, (którzy) zaś uderzali,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spluwali na oblicze Jego i policzkowali Go zaś uderzali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ruszyli na Niego. Pluli Mu w twarz, bili pięściami i 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zaczęli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pluć mu w twarz i bili go pięściami, a inni go policzkowali;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jego, i pięściami go bili, a drudzy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plwali na oblicze jego i bili go kułakami, a drudzy policzki twarzy jego zadawali,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zaczęli pluć Mu w twarz i bić Go pięściami, a inni policzkowali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 i policzkowali go, a drudzy bili go pięściami,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policzkowali Go. 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pluli Mu w twarz i policzkowali Go. A bijąc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zaczęli pluć Mu na twarz i bić Go, a niektórzy wymierzali Mu policzek,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pluli mu w twarz i policzkowali, a inni bili go pięściami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Go, a inni policzkowali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заплювали Йому обличчя та били Його; інші ж ударяли в обличчя,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wplunęli do doistotnego oblicza jego i policzkowaniem dłubnęli go; ci zaś uderzyli różdżkami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na jego oblicze, bili go pięściami, a inni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pluli Mu w twarz, i bili Go pięściami, a ci, którzy Go bili,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pluli mu w twarz i bili go pięściami. Inni go policzkowali,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Jezusowi w twarz i bić po głowie. Ci, którzy Go bili,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&lt;x&gt;470 27:30&lt;/x&gt;; &lt;x&gt;480 10:34&lt;/x&gt;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22:63&lt;/x&gt;; &lt;x&gt;500 19:3&lt;/x&gt;; &lt;x&gt;510 23:2&lt;/x&gt;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2024-05-08T19:09:22Z</dcterms:modified>
</cp:coreProperties>
</file>